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5341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Кировской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Департамент образования администрации города Кирова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55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 55 г. Кирова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Афанасьева М.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2354859)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г. Киров</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534140" w:id="5"/>
    <w:p>
      <w:pPr>
        <w:sectPr>
          <w:pgSz w:w="11906" w:h="16383" w:orient="portrait"/>
        </w:sectPr>
      </w:pPr>
    </w:p>
    <w:bookmarkEnd w:id="5"/>
    <w:bookmarkEnd w:id="0"/>
    <w:bookmarkStart w:name="block-1753414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17534141" w:id="8"/>
    <w:p>
      <w:pPr>
        <w:sectPr>
          <w:pgSz w:w="11906" w:h="16383" w:orient="portrait"/>
        </w:sectPr>
      </w:pPr>
    </w:p>
    <w:bookmarkEnd w:id="8"/>
    <w:bookmarkEnd w:id="6"/>
    <w:bookmarkStart w:name="block-17534136"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10"/>
      <w:bookmarkEnd w:id="10"/>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7534136" w:id="15"/>
    <w:p>
      <w:pPr>
        <w:sectPr>
          <w:pgSz w:w="11906" w:h="16383" w:orient="portrait"/>
        </w:sectPr>
      </w:pPr>
    </w:p>
    <w:bookmarkEnd w:id="15"/>
    <w:bookmarkEnd w:id="9"/>
    <w:bookmarkStart w:name="block-17534138"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17534138" w:id="22"/>
    <w:p>
      <w:pPr>
        <w:sectPr>
          <w:pgSz w:w="11906" w:h="16383" w:orient="portrait"/>
        </w:sectPr>
      </w:pPr>
    </w:p>
    <w:bookmarkEnd w:id="22"/>
    <w:bookmarkEnd w:id="16"/>
    <w:bookmarkStart w:name="block-17534137"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7534137" w:id="24"/>
    <w:p>
      <w:pPr>
        <w:sectPr>
          <w:pgSz w:w="16383" w:h="11906" w:orient="landscape"/>
        </w:sectPr>
      </w:pPr>
    </w:p>
    <w:bookmarkEnd w:id="24"/>
    <w:bookmarkEnd w:id="23"/>
    <w:bookmarkStart w:name="block-17534139"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0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 Упражнения на развитие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9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405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 Правила ТБ на уроках при подготовке к ГТО. ЗОЖ. Первая помощь при травмах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 Правила и техника выполнения норматива комплекса ГТО: Бег на 1000м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42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 Правила и техника выполнения норматива комплекса ГТО: Бег на лыжах 1 км.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61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 Правила и техника выполнения норматива комплекса ГТО: Подтягивание из виса лежа на низкой перекладине 90см.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13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 Правила и техника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2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53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2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2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7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432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 Правила и техника выполнения норматива комплекса ГТО: Бег на 30м и 60м.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78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 Правила и техника выполнения норматива комплекса ГТО: Кросс на 2 км и 3 км. Подводящие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79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6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 Правила и техника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13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 Правила и техника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2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9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7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 Правила и техника выполнения норматива комплекса ГТО: Бег на 30м и 60м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Правила и техника выполнения норматива комплекса ГТО: Кросс на 3 км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4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Правила и техника выполнения норматива комплекса ГТО: Наклон вперед из положения стоя на гимнастической скамье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0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Правила и техника выполнения норматива комплекса ГТО: Поднимание туловища из положения лежа на спине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2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2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5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405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 Правила и техника выполнения норматива комплекса ГТО: Бег на 30м и 60м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24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 Правила и техника выполнения норматива комплекса ГТО: Кросс на 3 км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34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 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9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 Правила и техника выполнения норматива комплекса ГТО: Бег на 30м, 60м или 100м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 Правила и техника выполнения норматива комплекса ГТО: Кросс на 3 км или 5км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 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3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Правила и техника выполнения норматива комплекса ГТО: Наклон вперед из положения стоя на гимнастической скамье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Правила и техника выполнения норматива комплекса ГТО: Поднимание туловища из положения лежа на спине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534139" w:id="26"/>
    <w:p>
      <w:pPr>
        <w:sectPr>
          <w:pgSz w:w="16383" w:h="11906" w:orient="landscape"/>
        </w:sectPr>
      </w:pPr>
    </w:p>
    <w:bookmarkEnd w:id="26"/>
    <w:bookmarkEnd w:id="25"/>
    <w:bookmarkStart w:name="block-17534142"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534142" w:id="28"/>
    <w:p>
      <w:pPr>
        <w:sectPr>
          <w:pgSz w:w="11906" w:h="16383" w:orient="portrait"/>
        </w:sectPr>
      </w:pPr>
    </w:p>
    <w:bookmarkEnd w:id="28"/>
    <w:bookmarkEnd w:id="2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