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82672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Министерство образования кировской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Департамент образования администрации города Кирова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55 г. Кирова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 55 г. Кирова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Афанасьева М. 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2264578)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 (Вариант 2)</w:t>
      </w:r>
    </w:p>
    <w:p>
      <w:pPr>
        <w:spacing w:before="0" w:after="0" w:line="408"/>
        <w:ind w:left="120"/>
        <w:jc w:val="center"/>
      </w:pPr>
      <w:r>
        <w:rPr>
          <w:rFonts w:ascii="Times New Roman" w:hAnsi="Times New Roman"/>
          <w:b w:val="false"/>
          <w:i w:val="false"/>
          <w:color w:val="000000"/>
          <w:sz w:val="28"/>
        </w:rPr>
        <w:t xml:space="preserve">для обучающихся 1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г. Киров</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826728" w:id="5"/>
    <w:p>
      <w:pPr>
        <w:sectPr>
          <w:pgSz w:w="11906" w:h="16383" w:orient="portrait"/>
        </w:sectPr>
      </w:pPr>
    </w:p>
    <w:bookmarkEnd w:id="5"/>
    <w:bookmarkEnd w:id="0"/>
    <w:bookmarkStart w:name="block-1682673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before="0" w:after="0" w:line="264"/>
        <w:ind w:firstLine="600"/>
        <w:jc w:val="both"/>
      </w:pPr>
      <w:r>
        <w:rPr>
          <w:rFonts w:ascii="Times New Roman" w:hAnsi="Times New Roman"/>
          <w:b w:val="false"/>
          <w:i w:val="false"/>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before="0" w:after="0" w:line="264"/>
        <w:ind w:firstLine="600"/>
        <w:jc w:val="both"/>
      </w:pPr>
      <w:r>
        <w:rPr>
          <w:rFonts w:ascii="Times New Roman" w:hAnsi="Times New Roman"/>
          <w:b w:val="false"/>
          <w:i w:val="false"/>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before="0" w:after="0" w:line="264"/>
        <w:ind w:firstLine="600"/>
        <w:jc w:val="both"/>
      </w:pPr>
      <w:r>
        <w:rPr>
          <w:rFonts w:ascii="Times New Roman" w:hAnsi="Times New Roman"/>
          <w:b w:val="false"/>
          <w:i w:val="false"/>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before="0" w:after="0" w:line="264"/>
        <w:ind w:firstLine="600"/>
        <w:jc w:val="both"/>
      </w:pPr>
      <w:r>
        <w:rPr>
          <w:rFonts w:ascii="Times New Roman" w:hAnsi="Times New Roman"/>
          <w:b w:val="false"/>
          <w:i w:val="false"/>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before="0" w:after="0" w:line="264"/>
        <w:ind w:firstLine="600"/>
        <w:jc w:val="both"/>
      </w:pPr>
      <w:r>
        <w:rPr>
          <w:rFonts w:ascii="Times New Roman" w:hAnsi="Times New Roman"/>
          <w:b w:val="false"/>
          <w:i w:val="false"/>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before="0" w:after="0" w:line="264"/>
        <w:ind w:firstLine="600"/>
        <w:jc w:val="both"/>
      </w:pPr>
      <w:r>
        <w:rPr>
          <w:rFonts w:ascii="Times New Roman" w:hAnsi="Times New Roman"/>
          <w:b w:val="false"/>
          <w:i w:val="false"/>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before="0" w:after="0" w:line="264"/>
        <w:ind w:firstLine="600"/>
        <w:jc w:val="both"/>
      </w:pPr>
      <w:r>
        <w:rPr>
          <w:rFonts w:ascii="Times New Roman" w:hAnsi="Times New Roman"/>
          <w:b w:val="false"/>
          <w:i w:val="false"/>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before="0" w:after="0" w:line="264"/>
        <w:ind w:firstLine="600"/>
        <w:jc w:val="both"/>
      </w:pPr>
      <w:r>
        <w:rPr>
          <w:rFonts w:ascii="Times New Roman" w:hAnsi="Times New Roman"/>
          <w:b w:val="false"/>
          <w:i w:val="false"/>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before="0" w:after="0" w:line="264"/>
        <w:ind w:firstLine="600"/>
        <w:jc w:val="both"/>
      </w:pPr>
      <w:r>
        <w:rPr>
          <w:rFonts w:ascii="Times New Roman" w:hAnsi="Times New Roman"/>
          <w:b w:val="false"/>
          <w:i w:val="false"/>
          <w:color w:val="000000"/>
          <w:sz w:val="28"/>
        </w:rPr>
        <w:t xml:space="preserve">Планируемые результаты включают в себя личностные, метапредметные и предметные результаты. </w:t>
      </w:r>
    </w:p>
    <w:p>
      <w:pPr>
        <w:spacing w:before="0" w:after="0" w:line="264"/>
        <w:ind w:firstLine="600"/>
        <w:jc w:val="both"/>
      </w:pPr>
      <w:r>
        <w:rPr>
          <w:rFonts w:ascii="Times New Roman" w:hAnsi="Times New Roman"/>
          <w:b w:val="false"/>
          <w:i w:val="false"/>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before="0" w:after="0" w:line="264"/>
        <w:ind w:firstLine="600"/>
        <w:jc w:val="both"/>
      </w:pPr>
      <w:r>
        <w:rPr>
          <w:rFonts w:ascii="Times New Roman" w:hAnsi="Times New Roman"/>
          <w:b w:val="false"/>
          <w:i w:val="false"/>
          <w:color w:val="000000"/>
          <w:sz w:val="28"/>
        </w:rPr>
        <w:t>‌</w:t>
      </w:r>
      <w:bookmarkStart w:name="bb146442-f527-41bf-8c2f-d7c56b2bd4b0" w:id="7"/>
      <w:r>
        <w:rPr>
          <w:rFonts w:ascii="Times New Roman" w:hAnsi="Times New Roman"/>
          <w:b w:val="false"/>
          <w:i w:val="false"/>
          <w:color w:val="000000"/>
          <w:sz w:val="28"/>
        </w:rPr>
        <w:t>Общее число часов для изучения физической культуры на уровне начального общего образования составляет – 272 часа: в 1 классе – 68 часов (2 часа в неделю), во 2 классе – 68 часа (2 часа в неделю), в 3 классе – 68 часа (2 часа в неделю), в 4 классе – 68 часа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16826731" w:id="8"/>
    <w:p>
      <w:pPr>
        <w:sectPr>
          <w:pgSz w:w="11906" w:h="16383" w:orient="portrait"/>
        </w:sectPr>
      </w:pPr>
    </w:p>
    <w:bookmarkEnd w:id="8"/>
    <w:bookmarkEnd w:id="6"/>
    <w:bookmarkStart w:name="block-16826729"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bookmarkStart w:name="_Toc101876902" w:id="10"/>
      <w:bookmarkEnd w:id="10"/>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 xml:space="preserve">Режим дня и правила его составления и соблюдения. </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spacing w:before="0" w:after="0" w:line="264"/>
        <w:ind w:firstLine="600"/>
        <w:jc w:val="both"/>
      </w:pPr>
      <w:r>
        <w:rPr>
          <w:rFonts w:ascii="Times New Roman" w:hAnsi="Times New Roman"/>
          <w:b w:val="false"/>
          <w:i w:val="false"/>
          <w:color w:val="000000"/>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before="0" w:after="0" w:line="264"/>
        <w:ind w:firstLine="600"/>
        <w:jc w:val="both"/>
      </w:pPr>
      <w:r>
        <w:rPr>
          <w:rFonts w:ascii="Times New Roman" w:hAnsi="Times New Roman"/>
          <w:b w:val="false"/>
          <w:i w:val="false"/>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before="0" w:after="0" w:line="264"/>
        <w:ind w:firstLine="600"/>
        <w:jc w:val="both"/>
      </w:pPr>
      <w:r>
        <w:rPr>
          <w:rFonts w:ascii="Times New Roman" w:hAnsi="Times New Roman"/>
          <w:b w:val="false"/>
          <w:i w:val="false"/>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before="0" w:after="0" w:line="264"/>
        <w:ind w:firstLine="600"/>
        <w:jc w:val="both"/>
      </w:pPr>
      <w:r>
        <w:rPr>
          <w:rFonts w:ascii="Times New Roman" w:hAnsi="Times New Roman"/>
          <w:b w:val="false"/>
          <w:i w:val="false"/>
          <w:color w:val="000000"/>
          <w:sz w:val="28"/>
        </w:rPr>
        <w:t>Лёгкая атлетика</w:t>
      </w:r>
    </w:p>
    <w:p>
      <w:pPr>
        <w:spacing w:before="0" w:after="0" w:line="264"/>
        <w:ind w:firstLine="600"/>
        <w:jc w:val="both"/>
      </w:pPr>
      <w:r>
        <w:rPr>
          <w:rFonts w:ascii="Times New Roman" w:hAnsi="Times New Roman"/>
          <w:b w:val="false"/>
          <w:i w:val="false"/>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Считалки для самостоятельной организации подвижных игр.</w:t>
      </w:r>
    </w:p>
    <w:p>
      <w:pPr>
        <w:spacing w:before="0" w:after="0" w:line="264"/>
        <w:ind w:firstLine="600"/>
        <w:jc w:val="both"/>
      </w:pPr>
      <w:r>
        <w:rPr>
          <w:rFonts w:ascii="Times New Roman" w:hAnsi="Times New Roman"/>
          <w:b w:val="false"/>
          <w:i/>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before="0" w:after="0"/>
        <w:ind w:left="120"/>
        <w:jc w:val="left"/>
      </w:pPr>
      <w:bookmarkStart w:name="_Toc137548637"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Из истории возникновения физических упражнений и первых соревнований. Зарождение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before="0" w:after="0" w:line="264"/>
        <w:ind w:firstLine="600"/>
        <w:jc w:val="both"/>
      </w:pPr>
      <w:r>
        <w:rPr>
          <w:rFonts w:ascii="Times New Roman" w:hAnsi="Times New Roman"/>
          <w:b w:val="false"/>
          <w:i w:val="false"/>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before="0" w:after="0" w:line="264"/>
        <w:ind w:firstLine="600"/>
        <w:jc w:val="both"/>
      </w:pPr>
      <w:r>
        <w:rPr>
          <w:rFonts w:ascii="Times New Roman" w:hAnsi="Times New Roman"/>
          <w:b w:val="false"/>
          <w:i w:val="false"/>
          <w:color w:val="000000"/>
          <w:sz w:val="28"/>
        </w:rPr>
        <w:t xml:space="preserve">Лыжная подготовка </w:t>
      </w:r>
    </w:p>
    <w:p>
      <w:pPr>
        <w:spacing w:before="0" w:after="0" w:line="264"/>
        <w:ind w:firstLine="600"/>
        <w:jc w:val="both"/>
      </w:pPr>
      <w:r>
        <w:rPr>
          <w:rFonts w:ascii="Times New Roman" w:hAnsi="Times New Roman"/>
          <w:b w:val="false"/>
          <w:i w:val="false"/>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before="0" w:after="0" w:line="264"/>
        <w:ind w:firstLine="600"/>
        <w:jc w:val="both"/>
      </w:pPr>
      <w:r>
        <w:rPr>
          <w:rFonts w:ascii="Times New Roman" w:hAnsi="Times New Roman"/>
          <w:b w:val="false"/>
          <w:i w:val="false"/>
          <w:color w:val="000000"/>
          <w:sz w:val="28"/>
        </w:rPr>
        <w:t>Подвижные игры</w:t>
      </w:r>
    </w:p>
    <w:p>
      <w:pPr>
        <w:spacing w:before="0" w:after="0" w:line="264"/>
        <w:ind w:firstLine="600"/>
        <w:jc w:val="both"/>
      </w:pPr>
      <w:r>
        <w:rPr>
          <w:rFonts w:ascii="Times New Roman" w:hAnsi="Times New Roman"/>
          <w:b w:val="false"/>
          <w:i w:val="false"/>
          <w:color w:val="000000"/>
          <w:sz w:val="28"/>
        </w:rPr>
        <w:t xml:space="preserve">Подвижные игры с техническими приёмами спортивных игр (баскетбол, футбол). </w:t>
      </w:r>
    </w:p>
    <w:p>
      <w:pPr>
        <w:spacing w:before="0" w:after="0" w:line="264"/>
        <w:ind w:firstLine="600"/>
        <w:jc w:val="both"/>
      </w:pPr>
      <w:r>
        <w:rPr>
          <w:rFonts w:ascii="Times New Roman" w:hAnsi="Times New Roman"/>
          <w:b w:val="false"/>
          <w:i/>
          <w:color w:val="000000"/>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z w:val="28"/>
        </w:rPr>
        <w:t>Подготовка к соревнованиям по комплексу ГТО. Развитие основных физических качеств средствами подвижных и спортивных игр.</w:t>
      </w:r>
    </w:p>
    <w:p>
      <w:pPr>
        <w:spacing w:before="0" w:after="0"/>
        <w:ind w:left="120"/>
        <w:jc w:val="left"/>
      </w:pPr>
      <w:bookmarkStart w:name="_Toc137548638"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spacing w:before="0" w:after="0" w:line="264"/>
        <w:ind w:firstLine="600"/>
        <w:jc w:val="both"/>
      </w:pPr>
      <w:r>
        <w:rPr>
          <w:rFonts w:ascii="Times New Roman" w:hAnsi="Times New Roman"/>
          <w:b/>
          <w:i/>
          <w:color w:val="000000"/>
          <w:spacing w:val="-2"/>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before="0" w:after="0" w:line="264"/>
        <w:ind w:firstLine="600"/>
        <w:jc w:val="both"/>
      </w:pPr>
      <w:r>
        <w:rPr>
          <w:rFonts w:ascii="Times New Roman" w:hAnsi="Times New Roman"/>
          <w:b/>
          <w:i/>
          <w:color w:val="000000"/>
          <w:spacing w:val="-2"/>
          <w:sz w:val="28"/>
        </w:rPr>
        <w:t xml:space="preserve">Физическое совершенствование </w:t>
      </w:r>
    </w:p>
    <w:p>
      <w:pPr>
        <w:spacing w:before="0" w:after="0" w:line="264"/>
        <w:ind w:firstLine="600"/>
        <w:jc w:val="both"/>
      </w:pPr>
      <w:r>
        <w:rPr>
          <w:rFonts w:ascii="Times New Roman" w:hAnsi="Times New Roman"/>
          <w:b w:val="false"/>
          <w:i/>
          <w:color w:val="000000"/>
          <w:spacing w:val="-2"/>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before="0" w:after="0" w:line="264"/>
        <w:ind w:firstLine="600"/>
        <w:jc w:val="both"/>
      </w:pPr>
      <w:r>
        <w:rPr>
          <w:rFonts w:ascii="Times New Roman" w:hAnsi="Times New Roman"/>
          <w:b w:val="false"/>
          <w:i w:val="false"/>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before="0" w:after="0" w:line="264"/>
        <w:ind w:firstLine="600"/>
        <w:jc w:val="both"/>
      </w:pPr>
      <w:r>
        <w:rPr>
          <w:rFonts w:ascii="Times New Roman" w:hAnsi="Times New Roman"/>
          <w:b w:val="false"/>
          <w:i w:val="false"/>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before="0" w:after="0" w:line="264"/>
        <w:ind w:firstLine="600"/>
        <w:jc w:val="both"/>
      </w:pPr>
      <w:r>
        <w:rPr>
          <w:rFonts w:ascii="Times New Roman" w:hAnsi="Times New Roman"/>
          <w:b w:val="false"/>
          <w:i w:val="false"/>
          <w:color w:val="000000"/>
          <w:spacing w:val="-2"/>
          <w:sz w:val="28"/>
        </w:rPr>
        <w:t xml:space="preserve">Лёгкая атлетика </w:t>
      </w:r>
    </w:p>
    <w:p>
      <w:pPr>
        <w:spacing w:before="0" w:after="0" w:line="264"/>
        <w:ind w:firstLine="600"/>
        <w:jc w:val="both"/>
      </w:pPr>
      <w:r>
        <w:rPr>
          <w:rFonts w:ascii="Times New Roman" w:hAnsi="Times New Roman"/>
          <w:b w:val="false"/>
          <w:i w:val="false"/>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before="0" w:after="0" w:line="264"/>
        <w:ind w:firstLine="600"/>
        <w:jc w:val="both"/>
      </w:pPr>
      <w:r>
        <w:rPr>
          <w:rFonts w:ascii="Times New Roman" w:hAnsi="Times New Roman"/>
          <w:b w:val="false"/>
          <w:i w:val="false"/>
          <w:color w:val="000000"/>
          <w:spacing w:val="-2"/>
          <w:sz w:val="28"/>
        </w:rPr>
        <w:t>Лыжная подготовка</w:t>
      </w:r>
    </w:p>
    <w:p>
      <w:pPr>
        <w:spacing w:before="0" w:after="0" w:line="264"/>
        <w:ind w:firstLine="600"/>
        <w:jc w:val="both"/>
      </w:pPr>
      <w:r>
        <w:rPr>
          <w:rFonts w:ascii="Times New Roman" w:hAnsi="Times New Roman"/>
          <w:b w:val="false"/>
          <w:i w:val="false"/>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before="0" w:after="0" w:line="264"/>
        <w:ind w:firstLine="600"/>
        <w:jc w:val="both"/>
      </w:pPr>
      <w:r>
        <w:rPr>
          <w:rFonts w:ascii="Times New Roman" w:hAnsi="Times New Roman"/>
          <w:b w:val="false"/>
          <w:i w:val="false"/>
          <w:color w:val="000000"/>
          <w:spacing w:val="-2"/>
          <w:sz w:val="28"/>
        </w:rPr>
        <w:t xml:space="preserve">Плавательная подготовка. </w:t>
      </w:r>
    </w:p>
    <w:p>
      <w:pPr>
        <w:spacing w:before="0" w:after="0" w:line="264"/>
        <w:ind w:firstLine="600"/>
        <w:jc w:val="both"/>
      </w:pPr>
      <w:r>
        <w:rPr>
          <w:rFonts w:ascii="Times New Roman" w:hAnsi="Times New Roman"/>
          <w:b w:val="false"/>
          <w:i w:val="false"/>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before="0" w:after="0" w:line="264"/>
        <w:ind w:firstLine="600"/>
        <w:jc w:val="both"/>
      </w:pPr>
      <w:r>
        <w:rPr>
          <w:rFonts w:ascii="Times New Roman" w:hAnsi="Times New Roman"/>
          <w:b w:val="false"/>
          <w:i w:val="false"/>
          <w:color w:val="000000"/>
          <w:spacing w:val="-2"/>
          <w:sz w:val="28"/>
        </w:rPr>
        <w:t xml:space="preserve">Подвижные и спортивные игры </w:t>
      </w:r>
    </w:p>
    <w:p>
      <w:pPr>
        <w:spacing w:before="0" w:after="0" w:line="264"/>
        <w:ind w:firstLine="600"/>
        <w:jc w:val="both"/>
      </w:pPr>
      <w:r>
        <w:rPr>
          <w:rFonts w:ascii="Times New Roman" w:hAnsi="Times New Roman"/>
          <w:b w:val="false"/>
          <w:i w:val="false"/>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before="0" w:after="0" w:line="264"/>
        <w:ind w:firstLine="600"/>
        <w:jc w:val="both"/>
      </w:pPr>
      <w:r>
        <w:rPr>
          <w:rFonts w:ascii="Times New Roman" w:hAnsi="Times New Roman"/>
          <w:b w:val="false"/>
          <w:i/>
          <w:color w:val="000000"/>
          <w:spacing w:val="-2"/>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before="0" w:after="0"/>
        <w:ind w:left="120"/>
        <w:jc w:val="left"/>
      </w:pPr>
      <w:bookmarkStart w:name="_Toc137548639" w:id="13"/>
      <w:bookmarkEnd w:id="13"/>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Из истории развития физической культуры в России. Развитие национальных видов спорта в России.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p>
    <w:p>
      <w:pPr>
        <w:spacing w:before="0" w:after="0" w:line="264"/>
        <w:ind w:firstLine="600"/>
        <w:jc w:val="both"/>
      </w:pPr>
      <w:r>
        <w:rPr>
          <w:rFonts w:ascii="Times New Roman" w:hAnsi="Times New Roman"/>
          <w:b w:val="false"/>
          <w:i w:val="false"/>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before="0" w:after="0" w:line="264"/>
        <w:ind w:firstLine="600"/>
        <w:jc w:val="both"/>
      </w:pPr>
      <w:r>
        <w:rPr>
          <w:rFonts w:ascii="Times New Roman" w:hAnsi="Times New Roman"/>
          <w:b w:val="false"/>
          <w:i w:val="false"/>
          <w:color w:val="000000"/>
          <w:sz w:val="28"/>
        </w:rPr>
        <w:t xml:space="preserve">Плавательная подготовка </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before="0" w:after="0" w:line="264"/>
        <w:ind w:firstLine="600"/>
        <w:jc w:val="both"/>
      </w:pPr>
      <w:r>
        <w:rPr>
          <w:rFonts w:ascii="Times New Roman" w:hAnsi="Times New Roman"/>
          <w:b w:val="false"/>
          <w:i w:val="false"/>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bookmarkStart w:name="block-16826729" w:id="14"/>
    <w:p>
      <w:pPr>
        <w:sectPr>
          <w:pgSz w:w="11906" w:h="16383" w:orient="portrait"/>
        </w:sectPr>
      </w:pPr>
    </w:p>
    <w:bookmarkEnd w:id="14"/>
    <w:bookmarkEnd w:id="9"/>
    <w:bookmarkStart w:name="block-16826730" w:id="15"/>
    <w:p>
      <w:pPr>
        <w:spacing w:before="0" w:after="0" w:line="264"/>
        <w:ind w:left="120"/>
        <w:jc w:val="both"/>
      </w:pPr>
      <w:bookmarkStart w:name="_Toc137548640" w:id="16"/>
      <w:bookmarkEnd w:id="16"/>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line="264"/>
        <w:ind w:firstLine="600"/>
        <w:jc w:val="both"/>
      </w:pPr>
      <w:r>
        <w:rPr>
          <w:rFonts w:ascii="Times New Roman" w:hAnsi="Times New Roman"/>
          <w:b/>
          <w:i w:val="false"/>
          <w:color w:val="000000"/>
          <w:sz w:val="28"/>
        </w:rPr>
        <w:t xml:space="preserve"> </w:t>
      </w:r>
    </w:p>
    <w:p>
      <w:pPr>
        <w:spacing w:before="0" w:after="0"/>
        <w:ind w:left="120"/>
        <w:jc w:val="left"/>
      </w:pPr>
      <w:bookmarkStart w:name="_Toc137548641" w:id="17"/>
      <w:bookmarkEnd w:id="17"/>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before="0" w:after="0" w:line="264"/>
        <w:jc w:val="both"/>
      </w:pPr>
      <w:r>
        <w:rPr>
          <w:rFonts w:ascii="Times New Roman" w:hAnsi="Times New Roman"/>
          <w:b w:val="false"/>
          <w:i w:val="false"/>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before="0" w:after="0" w:line="264"/>
        <w:jc w:val="both"/>
      </w:pPr>
      <w:r>
        <w:rPr>
          <w:rFonts w:ascii="Times New Roman" w:hAnsi="Times New Roman"/>
          <w:b w:val="false"/>
          <w:i w:val="false"/>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before="0" w:after="0" w:line="264"/>
        <w:jc w:val="both"/>
      </w:pPr>
      <w:r>
        <w:rPr>
          <w:rFonts w:ascii="Times New Roman" w:hAnsi="Times New Roman"/>
          <w:b w:val="false"/>
          <w:i w:val="false"/>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before="0" w:after="0" w:line="264"/>
        <w:jc w:val="both"/>
      </w:pPr>
      <w:r>
        <w:rPr>
          <w:rFonts w:ascii="Times New Roman" w:hAnsi="Times New Roman"/>
          <w:b w:val="false"/>
          <w:i w:val="false"/>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before="0" w:after="0" w:line="264"/>
        <w:jc w:val="both"/>
      </w:pPr>
      <w:r>
        <w:rPr>
          <w:rFonts w:ascii="Times New Roman" w:hAnsi="Times New Roman"/>
          <w:b w:val="false"/>
          <w:i w:val="false"/>
          <w:color w:val="000000"/>
          <w:sz w:val="28"/>
        </w:rPr>
        <w:t xml:space="preserve">стремление к формированию культуры здоровья, соблюдению правил здорового образа жизни; </w:t>
      </w:r>
    </w:p>
    <w:p>
      <w:pPr>
        <w:numPr>
          <w:ilvl w:val="0"/>
          <w:numId w:val="1"/>
        </w:numPr>
        <w:spacing w:before="0" w:after="0" w:line="264"/>
        <w:jc w:val="both"/>
      </w:pPr>
      <w:r>
        <w:rPr>
          <w:rFonts w:ascii="Times New Roman" w:hAnsi="Times New Roman"/>
          <w:b w:val="false"/>
          <w:i w:val="false"/>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before="0" w:after="0"/>
        <w:ind w:left="120"/>
        <w:jc w:val="left"/>
      </w:pPr>
      <w:bookmarkStart w:name="_Toc137548642" w:id="18"/>
      <w:bookmarkEnd w:id="18"/>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name="_Toc134720971" w:id="19"/>
      <w:bookmarkEnd w:id="19"/>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1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находить общие и отличительные признаки в передвижениях человека и животных;</w:t>
      </w:r>
    </w:p>
    <w:p>
      <w:pPr>
        <w:numPr>
          <w:ilvl w:val="0"/>
          <w:numId w:val="2"/>
        </w:numPr>
        <w:spacing w:before="0" w:after="0" w:line="264"/>
        <w:jc w:val="both"/>
      </w:pPr>
      <w:r>
        <w:rPr>
          <w:rFonts w:ascii="Times New Roman" w:hAnsi="Times New Roman"/>
          <w:b w:val="false"/>
          <w:i w:val="false"/>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before="0" w:after="0" w:line="264"/>
        <w:jc w:val="both"/>
      </w:pPr>
      <w:r>
        <w:rPr>
          <w:rFonts w:ascii="Times New Roman" w:hAnsi="Times New Roman"/>
          <w:b w:val="false"/>
          <w:i w:val="false"/>
          <w:color w:val="000000"/>
          <w:sz w:val="28"/>
        </w:rPr>
        <w:t xml:space="preserve">сравнивать способы передвижения ходьбой и бегом, находить между ними общие и отличительные признаки; </w:t>
      </w:r>
    </w:p>
    <w:p>
      <w:pPr>
        <w:numPr>
          <w:ilvl w:val="0"/>
          <w:numId w:val="2"/>
        </w:numPr>
        <w:spacing w:before="0" w:after="0" w:line="264"/>
        <w:jc w:val="both"/>
      </w:pPr>
      <w:r>
        <w:rPr>
          <w:rFonts w:ascii="Times New Roman" w:hAnsi="Times New Roman"/>
          <w:b w:val="false"/>
          <w:i w:val="false"/>
          <w:color w:val="000000"/>
          <w:sz w:val="28"/>
        </w:rPr>
        <w:t>выявлять признаки правильной и неправильной осанки, приводить возможные причины её нарушений.</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3"/>
        </w:numPr>
        <w:spacing w:before="0" w:after="0" w:line="264"/>
        <w:jc w:val="both"/>
      </w:pPr>
      <w:r>
        <w:rPr>
          <w:rFonts w:ascii="Times New Roman" w:hAnsi="Times New Roman"/>
          <w:b w:val="false"/>
          <w:i w:val="false"/>
          <w:color w:val="000000"/>
          <w:sz w:val="28"/>
        </w:rPr>
        <w:t xml:space="preserve">воспроизводить названия разучиваемых физических упражнений и их исходные положения; </w:t>
      </w:r>
    </w:p>
    <w:p>
      <w:pPr>
        <w:numPr>
          <w:ilvl w:val="0"/>
          <w:numId w:val="3"/>
        </w:numPr>
        <w:spacing w:before="0" w:after="0" w:line="264"/>
        <w:jc w:val="both"/>
      </w:pPr>
      <w:r>
        <w:rPr>
          <w:rFonts w:ascii="Times New Roman" w:hAnsi="Times New Roman"/>
          <w:b w:val="false"/>
          <w:i w:val="false"/>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before="0" w:after="0" w:line="264"/>
        <w:jc w:val="both"/>
      </w:pPr>
      <w:r>
        <w:rPr>
          <w:rFonts w:ascii="Times New Roman" w:hAnsi="Times New Roman"/>
          <w:b w:val="false"/>
          <w:i w:val="false"/>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before="0" w:after="0" w:line="264"/>
        <w:jc w:val="both"/>
      </w:pPr>
      <w:r>
        <w:rPr>
          <w:rFonts w:ascii="Times New Roman" w:hAnsi="Times New Roman"/>
          <w:b w:val="false"/>
          <w:i w:val="false"/>
          <w:color w:val="000000"/>
          <w:sz w:val="28"/>
        </w:rPr>
        <w:t>обсуждать правила проведения подвижных игр, обосновывать объективность определения победителей.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4"/>
        </w:numPr>
        <w:spacing w:before="0" w:after="0" w:line="264"/>
        <w:jc w:val="both"/>
      </w:pPr>
      <w:r>
        <w:rPr>
          <w:rFonts w:ascii="Times New Roman" w:hAnsi="Times New Roman"/>
          <w:b w:val="false"/>
          <w:i w:val="false"/>
          <w:color w:val="000000"/>
          <w:sz w:val="28"/>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before="0" w:after="0" w:line="264"/>
        <w:jc w:val="both"/>
      </w:pPr>
      <w:r>
        <w:rPr>
          <w:rFonts w:ascii="Times New Roman" w:hAnsi="Times New Roman"/>
          <w:b w:val="false"/>
          <w:i w:val="false"/>
          <w:color w:val="000000"/>
          <w:sz w:val="28"/>
        </w:rPr>
        <w:t>выполнять учебные задания по обучению новым физическим упражнениям и развитию физических качеств;</w:t>
      </w:r>
    </w:p>
    <w:p>
      <w:pPr>
        <w:numPr>
          <w:ilvl w:val="0"/>
          <w:numId w:val="4"/>
        </w:numPr>
        <w:spacing w:before="0" w:after="0" w:line="264"/>
        <w:jc w:val="both"/>
      </w:pPr>
      <w:r>
        <w:rPr>
          <w:rFonts w:ascii="Times New Roman" w:hAnsi="Times New Roman"/>
          <w:b w:val="false"/>
          <w:i w:val="false"/>
          <w:color w:val="000000"/>
          <w:sz w:val="28"/>
        </w:rPr>
        <w:t>проявлять уважительное отношение к участникам совместной игровой и соревновательной деятельности.</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val="false"/>
          <w:i w:val="false"/>
          <w:color w:val="000000"/>
          <w:sz w:val="28"/>
        </w:rPr>
        <w:t xml:space="preserve">2 классе у обучающегося будут сформированы следующие универсальные учебные действия.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5"/>
        </w:numPr>
        <w:spacing w:before="0" w:after="0" w:line="264"/>
        <w:jc w:val="both"/>
      </w:pPr>
      <w:r>
        <w:rPr>
          <w:rFonts w:ascii="Times New Roman" w:hAnsi="Times New Roman"/>
          <w:b w:val="false"/>
          <w:i w:val="false"/>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5"/>
        </w:numPr>
        <w:spacing w:before="0" w:after="0" w:line="264"/>
        <w:jc w:val="both"/>
      </w:pPr>
      <w:r>
        <w:rPr>
          <w:rFonts w:ascii="Times New Roman" w:hAnsi="Times New Roman"/>
          <w:b w:val="false"/>
          <w:i w:val="false"/>
          <w:color w:val="000000"/>
          <w:sz w:val="28"/>
        </w:rPr>
        <w:t>понимать связь между закаливающими процедурами и укреплением здоровья;</w:t>
      </w:r>
    </w:p>
    <w:p>
      <w:pPr>
        <w:numPr>
          <w:ilvl w:val="0"/>
          <w:numId w:val="5"/>
        </w:numPr>
        <w:spacing w:before="0" w:after="0" w:line="264"/>
        <w:jc w:val="both"/>
      </w:pPr>
      <w:r>
        <w:rPr>
          <w:rFonts w:ascii="Times New Roman" w:hAnsi="Times New Roman"/>
          <w:b w:val="false"/>
          <w:i w:val="false"/>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5"/>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before="0" w:after="0" w:line="264"/>
        <w:jc w:val="both"/>
      </w:pPr>
      <w:r>
        <w:rPr>
          <w:rFonts w:ascii="Times New Roman" w:hAnsi="Times New Roman"/>
          <w:b w:val="false"/>
          <w:i w:val="false"/>
          <w:color w:val="000000"/>
          <w:sz w:val="28"/>
        </w:rPr>
        <w:t>вести наблюдения за изменениями показателей физического развития и физических качеств, проводить процедуры их измерения.</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6"/>
        </w:numPr>
        <w:spacing w:before="0" w:after="0" w:line="264"/>
        <w:jc w:val="both"/>
      </w:pPr>
      <w:r>
        <w:rPr>
          <w:rFonts w:ascii="Times New Roman" w:hAnsi="Times New Roman"/>
          <w:b w:val="false"/>
          <w:i w:val="false"/>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before="0" w:after="0" w:line="264"/>
        <w:jc w:val="both"/>
      </w:pPr>
      <w:r>
        <w:rPr>
          <w:rFonts w:ascii="Times New Roman" w:hAnsi="Times New Roman"/>
          <w:b w:val="false"/>
          <w:i w:val="false"/>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before="0" w:after="0" w:line="264"/>
        <w:jc w:val="both"/>
      </w:pPr>
      <w:r>
        <w:rPr>
          <w:rFonts w:ascii="Times New Roman" w:hAnsi="Times New Roman"/>
          <w:b w:val="false"/>
          <w:i w:val="false"/>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7"/>
        </w:numPr>
        <w:spacing w:before="0" w:after="0" w:line="264"/>
        <w:jc w:val="both"/>
      </w:pPr>
      <w:r>
        <w:rPr>
          <w:rFonts w:ascii="Times New Roman" w:hAnsi="Times New Roman"/>
          <w:b w:val="false"/>
          <w:i w:val="false"/>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before="0" w:after="0" w:line="264"/>
        <w:jc w:val="both"/>
      </w:pPr>
      <w:r>
        <w:rPr>
          <w:rFonts w:ascii="Times New Roman" w:hAnsi="Times New Roman"/>
          <w:b w:val="false"/>
          <w:i w:val="false"/>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before="0" w:after="0" w:line="264"/>
        <w:jc w:val="both"/>
      </w:pPr>
      <w:r>
        <w:rPr>
          <w:rFonts w:ascii="Times New Roman" w:hAnsi="Times New Roman"/>
          <w:b w:val="false"/>
          <w:i w:val="false"/>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before="0" w:after="0" w:line="264"/>
        <w:jc w:val="both"/>
      </w:pPr>
      <w:r>
        <w:rPr>
          <w:rFonts w:ascii="Times New Roman" w:hAnsi="Times New Roman"/>
          <w:b w:val="false"/>
          <w:i w:val="false"/>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8"/>
        </w:numPr>
        <w:spacing w:before="0" w:after="0" w:line="264"/>
        <w:jc w:val="both"/>
      </w:pPr>
      <w:r>
        <w:rPr>
          <w:rFonts w:ascii="Times New Roman" w:hAnsi="Times New Roman"/>
          <w:b w:val="false"/>
          <w:i w:val="false"/>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8"/>
        </w:numPr>
        <w:spacing w:before="0" w:after="0" w:line="264"/>
        <w:jc w:val="both"/>
      </w:pPr>
      <w:r>
        <w:rPr>
          <w:rFonts w:ascii="Times New Roman" w:hAnsi="Times New Roman"/>
          <w:b w:val="false"/>
          <w:i w:val="false"/>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8"/>
        </w:numPr>
        <w:spacing w:before="0" w:after="0" w:line="264"/>
        <w:jc w:val="both"/>
      </w:pPr>
      <w:r>
        <w:rPr>
          <w:rFonts w:ascii="Times New Roman" w:hAnsi="Times New Roman"/>
          <w:b w:val="false"/>
          <w:i w:val="false"/>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8"/>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8"/>
        </w:numPr>
        <w:spacing w:before="0" w:after="0" w:line="264"/>
        <w:jc w:val="both"/>
      </w:pPr>
      <w:r>
        <w:rPr>
          <w:rFonts w:ascii="Times New Roman" w:hAnsi="Times New Roman"/>
          <w:b w:val="false"/>
          <w:i w:val="false"/>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9"/>
        </w:numPr>
        <w:spacing w:before="0" w:after="0" w:line="264"/>
        <w:jc w:val="both"/>
      </w:pPr>
      <w:r>
        <w:rPr>
          <w:rFonts w:ascii="Times New Roman" w:hAnsi="Times New Roman"/>
          <w:b w:val="false"/>
          <w:i w:val="false"/>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9"/>
        </w:numPr>
        <w:spacing w:before="0" w:after="0" w:line="264"/>
        <w:jc w:val="both"/>
      </w:pPr>
      <w:r>
        <w:rPr>
          <w:rFonts w:ascii="Times New Roman" w:hAnsi="Times New Roman"/>
          <w:b w:val="false"/>
          <w:i w:val="false"/>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9"/>
        </w:numPr>
        <w:spacing w:before="0" w:after="0" w:line="264"/>
        <w:jc w:val="both"/>
      </w:pPr>
      <w:r>
        <w:rPr>
          <w:rFonts w:ascii="Times New Roman" w:hAnsi="Times New Roman"/>
          <w:b w:val="false"/>
          <w:i w:val="false"/>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9"/>
        </w:numPr>
        <w:spacing w:before="0" w:after="0" w:line="264"/>
        <w:jc w:val="both"/>
      </w:pPr>
      <w:r>
        <w:rPr>
          <w:rFonts w:ascii="Times New Roman" w:hAnsi="Times New Roman"/>
          <w:b w:val="false"/>
          <w:i w:val="false"/>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0"/>
        </w:numPr>
        <w:spacing w:before="0" w:after="0" w:line="264"/>
        <w:jc w:val="both"/>
      </w:pPr>
      <w:r>
        <w:rPr>
          <w:rFonts w:ascii="Times New Roman" w:hAnsi="Times New Roman"/>
          <w:b w:val="false"/>
          <w:i w:val="false"/>
          <w:color w:val="000000"/>
          <w:sz w:val="28"/>
        </w:rPr>
        <w:t xml:space="preserve">контролировать выполнение физических упражнений, корректировать их на основе сравнения с заданными образцами; </w:t>
      </w:r>
    </w:p>
    <w:p>
      <w:pPr>
        <w:numPr>
          <w:ilvl w:val="0"/>
          <w:numId w:val="10"/>
        </w:numPr>
        <w:spacing w:before="0" w:after="0" w:line="264"/>
        <w:jc w:val="both"/>
      </w:pPr>
      <w:r>
        <w:rPr>
          <w:rFonts w:ascii="Times New Roman" w:hAnsi="Times New Roman"/>
          <w:b w:val="false"/>
          <w:i w:val="false"/>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0"/>
        </w:numPr>
        <w:spacing w:before="0" w:after="0" w:line="264"/>
        <w:jc w:val="both"/>
      </w:pPr>
      <w:r>
        <w:rPr>
          <w:rFonts w:ascii="Times New Roman" w:hAnsi="Times New Roman"/>
          <w:b w:val="false"/>
          <w:i w:val="false"/>
          <w:color w:val="000000"/>
          <w:sz w:val="28"/>
        </w:rPr>
        <w:t xml:space="preserve">оценивать сложность возникающих игровых задач, предлагать их совместное коллективное решение.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4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11"/>
        </w:numPr>
        <w:spacing w:before="0" w:after="0" w:line="264"/>
        <w:jc w:val="both"/>
      </w:pPr>
      <w:r>
        <w:rPr>
          <w:rFonts w:ascii="Times New Roman" w:hAnsi="Times New Roman"/>
          <w:b w:val="false"/>
          <w:i w:val="false"/>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1"/>
        </w:numPr>
        <w:spacing w:before="0" w:after="0" w:line="264"/>
        <w:jc w:val="both"/>
      </w:pPr>
      <w:r>
        <w:rPr>
          <w:rFonts w:ascii="Times New Roman" w:hAnsi="Times New Roman"/>
          <w:b w:val="false"/>
          <w:i w:val="false"/>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1"/>
        </w:numPr>
        <w:spacing w:before="0" w:after="0" w:line="264"/>
        <w:jc w:val="both"/>
      </w:pPr>
      <w:r>
        <w:rPr>
          <w:rFonts w:ascii="Times New Roman" w:hAnsi="Times New Roman"/>
          <w:b w:val="false"/>
          <w:i w:val="false"/>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12"/>
        </w:numPr>
        <w:spacing w:before="0" w:after="0" w:line="264"/>
        <w:jc w:val="both"/>
      </w:pPr>
      <w:r>
        <w:rPr>
          <w:rFonts w:ascii="Times New Roman" w:hAnsi="Times New Roman"/>
          <w:b w:val="false"/>
          <w:i w:val="false"/>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2"/>
        </w:numPr>
        <w:spacing w:before="0" w:after="0" w:line="264"/>
        <w:jc w:val="both"/>
      </w:pPr>
      <w:r>
        <w:rPr>
          <w:rFonts w:ascii="Times New Roman" w:hAnsi="Times New Roman"/>
          <w:b w:val="false"/>
          <w:i w:val="false"/>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2"/>
        </w:numPr>
        <w:spacing w:before="0" w:after="0" w:line="264"/>
        <w:jc w:val="both"/>
      </w:pPr>
      <w:r>
        <w:rPr>
          <w:rFonts w:ascii="Times New Roman" w:hAnsi="Times New Roman"/>
          <w:b w:val="false"/>
          <w:i w:val="false"/>
          <w:color w:val="000000"/>
          <w:sz w:val="28"/>
        </w:rPr>
        <w:t>оказывать посильную первую помощь во время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3"/>
        </w:numPr>
        <w:spacing w:before="0" w:after="0" w:line="264"/>
        <w:jc w:val="both"/>
      </w:pPr>
      <w:r>
        <w:rPr>
          <w:rFonts w:ascii="Times New Roman" w:hAnsi="Times New Roman"/>
          <w:b w:val="false"/>
          <w:i w:val="false"/>
          <w:color w:val="000000"/>
          <w:sz w:val="28"/>
        </w:rPr>
        <w:t xml:space="preserve">выполнять указания учителя, проявлять активность и самостоятельность при выполнении учебных заданий; </w:t>
      </w:r>
    </w:p>
    <w:p>
      <w:pPr>
        <w:numPr>
          <w:ilvl w:val="0"/>
          <w:numId w:val="13"/>
        </w:numPr>
        <w:spacing w:before="0" w:after="0" w:line="264"/>
        <w:jc w:val="both"/>
      </w:pPr>
      <w:r>
        <w:rPr>
          <w:rFonts w:ascii="Times New Roman" w:hAnsi="Times New Roman"/>
          <w:b w:val="false"/>
          <w:i w:val="false"/>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before="0" w:after="0"/>
        <w:ind w:left="120"/>
        <w:jc w:val="left"/>
      </w:pPr>
      <w:bookmarkStart w:name="_Toc137548643" w:id="20"/>
      <w:bookmarkEnd w:id="20"/>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ind w:left="120"/>
        <w:jc w:val="left"/>
      </w:pPr>
      <w:bookmarkStart w:name="_Toc137548644" w:id="21"/>
      <w:bookmarkEnd w:id="21"/>
    </w:p>
    <w:p>
      <w:pPr>
        <w:spacing w:before="0" w:after="0" w:line="264"/>
        <w:ind w:left="120"/>
        <w:jc w:val="both"/>
      </w:pPr>
      <w:r>
        <w:rPr>
          <w:rFonts w:ascii="Times New Roman" w:hAnsi="Times New Roman"/>
          <w:b/>
          <w:i w:val="false"/>
          <w:color w:val="000000"/>
          <w:sz w:val="28"/>
        </w:rPr>
        <w:t>1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1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4"/>
        </w:numPr>
        <w:spacing w:before="0" w:after="0" w:line="264"/>
        <w:jc w:val="both"/>
      </w:pPr>
      <w:r>
        <w:rPr>
          <w:rFonts w:ascii="Times New Roman" w:hAnsi="Times New Roman"/>
          <w:b w:val="false"/>
          <w:i w:val="false"/>
          <w:color w:val="000000"/>
          <w:sz w:val="28"/>
        </w:rPr>
        <w:t>приводить примеры основных дневных дел и их распределение в индивидуальном режиме дня;</w:t>
      </w:r>
    </w:p>
    <w:p>
      <w:pPr>
        <w:numPr>
          <w:ilvl w:val="0"/>
          <w:numId w:val="14"/>
        </w:numPr>
        <w:spacing w:before="0" w:after="0" w:line="264"/>
        <w:jc w:val="both"/>
      </w:pPr>
      <w:r>
        <w:rPr>
          <w:rFonts w:ascii="Times New Roman" w:hAnsi="Times New Roman"/>
          <w:b w:val="false"/>
          <w:i w:val="false"/>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4"/>
        </w:numPr>
        <w:spacing w:before="0" w:after="0" w:line="264"/>
        <w:jc w:val="both"/>
      </w:pPr>
      <w:r>
        <w:rPr>
          <w:rFonts w:ascii="Times New Roman" w:hAnsi="Times New Roman"/>
          <w:b w:val="false"/>
          <w:i w:val="false"/>
          <w:color w:val="000000"/>
          <w:sz w:val="28"/>
        </w:rPr>
        <w:t>выполнять упражнения утренней зарядки и физкультминуток;</w:t>
      </w:r>
    </w:p>
    <w:p>
      <w:pPr>
        <w:numPr>
          <w:ilvl w:val="0"/>
          <w:numId w:val="14"/>
        </w:numPr>
        <w:spacing w:before="0" w:after="0" w:line="264"/>
        <w:jc w:val="both"/>
      </w:pPr>
      <w:r>
        <w:rPr>
          <w:rFonts w:ascii="Times New Roman" w:hAnsi="Times New Roman"/>
          <w:b w:val="false"/>
          <w:i w:val="false"/>
          <w:color w:val="000000"/>
          <w:sz w:val="28"/>
        </w:rPr>
        <w:t>анализировать причины нарушения осанки и демонстрировать упражнения по профилактике её нарушения;</w:t>
      </w:r>
    </w:p>
    <w:p>
      <w:pPr>
        <w:numPr>
          <w:ilvl w:val="0"/>
          <w:numId w:val="14"/>
        </w:numPr>
        <w:spacing w:before="0" w:after="0" w:line="264"/>
        <w:jc w:val="both"/>
      </w:pPr>
      <w:r>
        <w:rPr>
          <w:rFonts w:ascii="Times New Roman" w:hAnsi="Times New Roman"/>
          <w:b w:val="false"/>
          <w:i w:val="false"/>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4"/>
        </w:numPr>
        <w:spacing w:before="0" w:after="0" w:line="264"/>
        <w:jc w:val="both"/>
      </w:pPr>
      <w:r>
        <w:rPr>
          <w:rFonts w:ascii="Times New Roman" w:hAnsi="Times New Roman"/>
          <w:b w:val="false"/>
          <w:i w:val="false"/>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4"/>
        </w:numPr>
        <w:spacing w:before="0" w:after="0" w:line="264"/>
        <w:jc w:val="both"/>
      </w:pPr>
      <w:r>
        <w:rPr>
          <w:rFonts w:ascii="Times New Roman" w:hAnsi="Times New Roman"/>
          <w:b w:val="false"/>
          <w:i w:val="false"/>
          <w:color w:val="000000"/>
          <w:sz w:val="28"/>
        </w:rPr>
        <w:t xml:space="preserve">передвигаться на лыжах ступающим и скользящим шагом (без палок); </w:t>
      </w:r>
    </w:p>
    <w:p>
      <w:pPr>
        <w:numPr>
          <w:ilvl w:val="0"/>
          <w:numId w:val="14"/>
        </w:numPr>
        <w:spacing w:before="0" w:after="0" w:line="264"/>
        <w:jc w:val="both"/>
      </w:pPr>
      <w:r>
        <w:rPr>
          <w:rFonts w:ascii="Times New Roman" w:hAnsi="Times New Roman"/>
          <w:b w:val="false"/>
          <w:i w:val="false"/>
          <w:color w:val="000000"/>
          <w:sz w:val="28"/>
        </w:rPr>
        <w:t xml:space="preserve">играть в подвижные игры с общеразвивающей направленностью. </w:t>
      </w:r>
      <w:bookmarkStart w:name="_Toc103687218" w:id="22"/>
      <w:bookmarkEnd w:id="22"/>
    </w:p>
    <w:p>
      <w:pPr>
        <w:spacing w:before="0" w:after="0"/>
        <w:ind w:left="120"/>
        <w:jc w:val="left"/>
      </w:pPr>
      <w:bookmarkStart w:name="_Toc137548645" w:id="23"/>
      <w:bookmarkEnd w:id="23"/>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i w:val="false"/>
          <w:color w:val="000000"/>
          <w:sz w:val="28"/>
        </w:rPr>
        <w:t>2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
        </w:numPr>
        <w:spacing w:before="0" w:after="0" w:line="264"/>
        <w:jc w:val="both"/>
      </w:pPr>
      <w:r>
        <w:rPr>
          <w:rFonts w:ascii="Times New Roman" w:hAnsi="Times New Roman"/>
          <w:b w:val="false"/>
          <w:i w:val="false"/>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
        </w:numPr>
        <w:spacing w:before="0" w:after="0" w:line="264"/>
        <w:jc w:val="both"/>
      </w:pPr>
      <w:r>
        <w:rPr>
          <w:rFonts w:ascii="Times New Roman" w:hAnsi="Times New Roman"/>
          <w:b w:val="false"/>
          <w:i w:val="false"/>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танцевальный хороводный шаг в совместном передвижении; </w:t>
      </w:r>
    </w:p>
    <w:p>
      <w:pPr>
        <w:numPr>
          <w:ilvl w:val="0"/>
          <w:numId w:val="15"/>
        </w:numPr>
        <w:spacing w:before="0" w:after="0" w:line="264"/>
        <w:jc w:val="both"/>
      </w:pPr>
      <w:r>
        <w:rPr>
          <w:rFonts w:ascii="Times New Roman" w:hAnsi="Times New Roman"/>
          <w:b w:val="false"/>
          <w:i w:val="false"/>
          <w:color w:val="000000"/>
          <w:sz w:val="28"/>
        </w:rPr>
        <w:t xml:space="preserve">выполнять прыжки по разметкам на разное расстояние и с разной амплитудой, в высоту с прямого разбега; </w:t>
      </w:r>
    </w:p>
    <w:p>
      <w:pPr>
        <w:numPr>
          <w:ilvl w:val="0"/>
          <w:numId w:val="15"/>
        </w:numPr>
        <w:spacing w:before="0" w:after="0" w:line="264"/>
        <w:jc w:val="both"/>
      </w:pPr>
      <w:r>
        <w:rPr>
          <w:rFonts w:ascii="Times New Roman" w:hAnsi="Times New Roman"/>
          <w:b w:val="false"/>
          <w:i w:val="false"/>
          <w:color w:val="000000"/>
          <w:sz w:val="28"/>
        </w:rPr>
        <w:t xml:space="preserve">передвигаться на лыжах двухшажным переменным ходом, спускаться с пологого склона и тормозить падением; </w:t>
      </w:r>
    </w:p>
    <w:p>
      <w:pPr>
        <w:numPr>
          <w:ilvl w:val="0"/>
          <w:numId w:val="15"/>
        </w:numPr>
        <w:spacing w:before="0" w:after="0" w:line="264"/>
        <w:jc w:val="both"/>
      </w:pPr>
      <w:r>
        <w:rPr>
          <w:rFonts w:ascii="Times New Roman" w:hAnsi="Times New Roman"/>
          <w:b w:val="false"/>
          <w:i w:val="false"/>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выполнять упражнения на развитие физических качеств. </w:t>
      </w:r>
      <w:bookmarkStart w:name="_Toc103687219" w:id="24"/>
      <w:bookmarkEnd w:id="24"/>
    </w:p>
    <w:p>
      <w:pPr>
        <w:spacing w:before="0" w:after="0"/>
        <w:ind w:left="120"/>
        <w:jc w:val="left"/>
      </w:pPr>
      <w:bookmarkStart w:name="_Toc137548646" w:id="25"/>
      <w:bookmarkEnd w:id="25"/>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6"/>
        </w:numPr>
        <w:spacing w:before="0" w:after="0" w:line="264"/>
        <w:jc w:val="both"/>
      </w:pPr>
      <w:r>
        <w:rPr>
          <w:rFonts w:ascii="Times New Roman" w:hAnsi="Times New Roman"/>
          <w:b w:val="false"/>
          <w:i w:val="false"/>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
        </w:numPr>
        <w:spacing w:before="0" w:after="0" w:line="264"/>
        <w:jc w:val="both"/>
      </w:pPr>
      <w:r>
        <w:rPr>
          <w:rFonts w:ascii="Times New Roman" w:hAnsi="Times New Roman"/>
          <w:b w:val="false"/>
          <w:i w:val="false"/>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
        </w:numPr>
        <w:spacing w:before="0" w:after="0" w:line="264"/>
        <w:jc w:val="both"/>
      </w:pPr>
      <w:r>
        <w:rPr>
          <w:rFonts w:ascii="Times New Roman" w:hAnsi="Times New Roman"/>
          <w:b w:val="false"/>
          <w:i w:val="false"/>
          <w:color w:val="000000"/>
          <w:sz w:val="28"/>
        </w:rPr>
        <w:t>выполнять упражнения дыхательной и зрительной гимнастики, объяснять их связь с предупреждением появления утомления;</w:t>
      </w:r>
    </w:p>
    <w:p>
      <w:pPr>
        <w:numPr>
          <w:ilvl w:val="0"/>
          <w:numId w:val="16"/>
        </w:numPr>
        <w:spacing w:before="0" w:after="0" w:line="264"/>
        <w:jc w:val="both"/>
      </w:pPr>
      <w:r>
        <w:rPr>
          <w:rFonts w:ascii="Times New Roman" w:hAnsi="Times New Roman"/>
          <w:b w:val="false"/>
          <w:i w:val="false"/>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
        </w:numPr>
        <w:spacing w:before="0" w:after="0" w:line="264"/>
        <w:jc w:val="both"/>
      </w:pPr>
      <w:r>
        <w:rPr>
          <w:rFonts w:ascii="Times New Roman" w:hAnsi="Times New Roman"/>
          <w:b w:val="false"/>
          <w:i w:val="false"/>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
        </w:numPr>
        <w:spacing w:before="0" w:after="0" w:line="264"/>
        <w:jc w:val="both"/>
      </w:pPr>
      <w:r>
        <w:rPr>
          <w:rFonts w:ascii="Times New Roman" w:hAnsi="Times New Roman"/>
          <w:b w:val="false"/>
          <w:i w:val="false"/>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прыжки через скакалку на двух ногах и попеременно на правой и левой ноге;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упражнения ритмической гимнастики, движения танцев галоп и полька; </w:t>
      </w:r>
    </w:p>
    <w:p>
      <w:pPr>
        <w:numPr>
          <w:ilvl w:val="0"/>
          <w:numId w:val="16"/>
        </w:numPr>
        <w:spacing w:before="0" w:after="0" w:line="264"/>
        <w:jc w:val="both"/>
      </w:pPr>
      <w:r>
        <w:rPr>
          <w:rFonts w:ascii="Times New Roman" w:hAnsi="Times New Roman"/>
          <w:b w:val="false"/>
          <w:i w:val="false"/>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
        </w:numPr>
        <w:spacing w:before="0" w:after="0" w:line="264"/>
        <w:jc w:val="both"/>
      </w:pPr>
      <w:r>
        <w:rPr>
          <w:rFonts w:ascii="Times New Roman" w:hAnsi="Times New Roman"/>
          <w:b w:val="false"/>
          <w:i w:val="false"/>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
        </w:numPr>
        <w:spacing w:before="0" w:after="0" w:line="264"/>
        <w:jc w:val="both"/>
      </w:pPr>
      <w:r>
        <w:rPr>
          <w:rFonts w:ascii="Times New Roman" w:hAnsi="Times New Roman"/>
          <w:b w:val="false"/>
          <w:i w:val="false"/>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
        </w:numPr>
        <w:spacing w:before="0" w:after="0" w:line="264"/>
        <w:jc w:val="both"/>
      </w:pPr>
      <w:r>
        <w:rPr>
          <w:rFonts w:ascii="Times New Roman" w:hAnsi="Times New Roman"/>
          <w:b w:val="false"/>
          <w:i w:val="false"/>
          <w:color w:val="000000"/>
          <w:sz w:val="28"/>
        </w:rPr>
        <w:t xml:space="preserve">выполнять упражнения на развитие физических качеств, демонстрировать приросты в их показателях. </w:t>
      </w:r>
      <w:bookmarkStart w:name="_Toc103687220" w:id="26"/>
      <w:bookmarkEnd w:id="26"/>
    </w:p>
    <w:p>
      <w:pPr>
        <w:spacing w:before="0" w:after="0"/>
        <w:ind w:left="120"/>
        <w:jc w:val="left"/>
      </w:pPr>
      <w:bookmarkStart w:name="_Toc137548647" w:id="27"/>
      <w:bookmarkEnd w:id="27"/>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4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7"/>
        </w:numPr>
        <w:spacing w:before="0" w:after="0" w:line="264"/>
        <w:jc w:val="both"/>
      </w:pPr>
      <w:r>
        <w:rPr>
          <w:rFonts w:ascii="Times New Roman" w:hAnsi="Times New Roman"/>
          <w:b w:val="false"/>
          <w:i w:val="false"/>
          <w:color w:val="000000"/>
          <w:sz w:val="28"/>
        </w:rPr>
        <w:t xml:space="preserve">объяснять назначение комплекса ГТО и выявлять его связь с подготовкой к труду и защите Родины; </w:t>
      </w:r>
    </w:p>
    <w:p>
      <w:pPr>
        <w:numPr>
          <w:ilvl w:val="0"/>
          <w:numId w:val="17"/>
        </w:numPr>
        <w:spacing w:before="0" w:after="0" w:line="264"/>
        <w:jc w:val="both"/>
      </w:pPr>
      <w:r>
        <w:rPr>
          <w:rFonts w:ascii="Times New Roman" w:hAnsi="Times New Roman"/>
          <w:b w:val="false"/>
          <w:i w:val="false"/>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7"/>
        </w:numPr>
        <w:spacing w:before="0" w:after="0" w:line="264"/>
        <w:jc w:val="both"/>
      </w:pPr>
      <w:r>
        <w:rPr>
          <w:rFonts w:ascii="Times New Roman" w:hAnsi="Times New Roman"/>
          <w:b w:val="false"/>
          <w:i w:val="false"/>
          <w:color w:val="000000"/>
          <w:sz w:val="28"/>
        </w:rPr>
        <w:t>проявлять готовность оказать первую помощь в случае необходимости;</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акробатические комбинации из 5–7 хорошо освоенных упражнений (с помощью учителя); </w:t>
      </w:r>
    </w:p>
    <w:p>
      <w:pPr>
        <w:numPr>
          <w:ilvl w:val="0"/>
          <w:numId w:val="17"/>
        </w:numPr>
        <w:spacing w:before="0" w:after="0" w:line="264"/>
        <w:jc w:val="both"/>
      </w:pPr>
      <w:r>
        <w:rPr>
          <w:rFonts w:ascii="Times New Roman" w:hAnsi="Times New Roman"/>
          <w:b w:val="false"/>
          <w:i w:val="false"/>
          <w:color w:val="000000"/>
          <w:sz w:val="28"/>
        </w:rPr>
        <w:t>демонстрировать опорный прыжок через гимнастического козла с разбега способом напрыгивания;</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движения танца «Летка-енка» в групповом исполнении под музыкальное сопровождение; </w:t>
      </w:r>
    </w:p>
    <w:p>
      <w:pPr>
        <w:numPr>
          <w:ilvl w:val="0"/>
          <w:numId w:val="17"/>
        </w:numPr>
        <w:spacing w:before="0" w:after="0" w:line="264"/>
        <w:jc w:val="both"/>
      </w:pPr>
      <w:r>
        <w:rPr>
          <w:rFonts w:ascii="Times New Roman" w:hAnsi="Times New Roman"/>
          <w:b w:val="false"/>
          <w:i w:val="false"/>
          <w:color w:val="000000"/>
          <w:sz w:val="28"/>
        </w:rPr>
        <w:t xml:space="preserve">выполнять прыжок в высоту с разбега перешагиванием; </w:t>
      </w:r>
    </w:p>
    <w:p>
      <w:pPr>
        <w:numPr>
          <w:ilvl w:val="0"/>
          <w:numId w:val="17"/>
        </w:numPr>
        <w:spacing w:before="0" w:after="0" w:line="264"/>
        <w:jc w:val="both"/>
      </w:pPr>
      <w:r>
        <w:rPr>
          <w:rFonts w:ascii="Times New Roman" w:hAnsi="Times New Roman"/>
          <w:b w:val="false"/>
          <w:i w:val="false"/>
          <w:color w:val="000000"/>
          <w:sz w:val="28"/>
        </w:rPr>
        <w:t xml:space="preserve">выполнять метание малого (теннисного) мяча на дальность; </w:t>
      </w:r>
    </w:p>
    <w:p>
      <w:pPr>
        <w:numPr>
          <w:ilvl w:val="0"/>
          <w:numId w:val="17"/>
        </w:numPr>
        <w:spacing w:before="0" w:after="0" w:line="264"/>
        <w:jc w:val="both"/>
      </w:pPr>
      <w:r>
        <w:rPr>
          <w:rFonts w:ascii="Times New Roman" w:hAnsi="Times New Roman"/>
          <w:b w:val="false"/>
          <w:i w:val="false"/>
          <w:color w:val="000000"/>
          <w:sz w:val="28"/>
        </w:rPr>
        <w:t>демонстрировать проплывание учебной дистанции кролем на груди или кролем на спине (по выбору обучающегося);</w:t>
      </w:r>
    </w:p>
    <w:p>
      <w:pPr>
        <w:numPr>
          <w:ilvl w:val="0"/>
          <w:numId w:val="17"/>
        </w:numPr>
        <w:spacing w:before="0" w:after="0" w:line="264"/>
        <w:jc w:val="both"/>
      </w:pPr>
      <w:r>
        <w:rPr>
          <w:rFonts w:ascii="Times New Roman" w:hAnsi="Times New Roman"/>
          <w:b w:val="false"/>
          <w:i w:val="false"/>
          <w:color w:val="000000"/>
          <w:sz w:val="28"/>
        </w:rPr>
        <w:t>выполнять освоенные технические действия спортивных игр баскетбол, волейбол и футбол в условиях игровой деятельности;</w:t>
      </w:r>
    </w:p>
    <w:p>
      <w:pPr>
        <w:numPr>
          <w:ilvl w:val="0"/>
          <w:numId w:val="17"/>
        </w:numPr>
        <w:spacing w:before="0" w:after="0" w:line="264"/>
        <w:jc w:val="both"/>
      </w:pPr>
      <w:r>
        <w:rPr>
          <w:rFonts w:ascii="Times New Roman" w:hAnsi="Times New Roman"/>
          <w:b w:val="false"/>
          <w:i w:val="false"/>
          <w:color w:val="000000"/>
          <w:sz w:val="28"/>
        </w:rPr>
        <w:t>выполнять упражнения на развитие физических качеств, демонстрировать приросты в их показателях.</w:t>
      </w:r>
    </w:p>
    <w:bookmarkStart w:name="block-16826730" w:id="28"/>
    <w:p>
      <w:pPr>
        <w:sectPr>
          <w:pgSz w:w="11906" w:h="16383" w:orient="portrait"/>
        </w:sectPr>
      </w:pPr>
    </w:p>
    <w:bookmarkEnd w:id="28"/>
    <w:bookmarkEnd w:id="15"/>
    <w:bookmarkStart w:name="block-16826725" w:id="2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 и физкультминутки в режиме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 и его измерение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по укреплению здоровья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Индивидуальные комплексы утренней зарядки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8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 используемых на уроках</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уроках физической культуры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нагрузка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91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предупреждения травм и оказание первой помощи при их возникновении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5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6826725" w:id="30"/>
    <w:p>
      <w:pPr>
        <w:sectPr>
          <w:pgSz w:w="16383" w:h="11906" w:orient="landscape"/>
        </w:sectPr>
      </w:pPr>
    </w:p>
    <w:bookmarkEnd w:id="30"/>
    <w:bookmarkEnd w:id="29"/>
    <w:bookmarkStart w:name="block-16826726" w:id="3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физическая культура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физические упражнения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и правила его составления и соблюдения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Личная гигиена и гигиенические процедуры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 Упражнения для осанки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Комплексы утренней зарядки и физкультминуток в режиме дня школьника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гимнастики и спортивной гимнастики Исходные положения в физических упражнениях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Исходные положения в физических упражнениях Исходные положения в физических упражнениях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Учимся гимнастическим упражнениям Стилизованные способы передвижения ходьбой и бегом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 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организующие команды на уроках физической культуры Способы построения и повороты стоя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передвижения (гимнастический шаг, бег) Гимнастические упражнения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со скакалкой Гимнастические упражнения в прыжках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туловища из положения лежа на спине и животе Подъем ног из положения лежа на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Сгибание рук в положении упор лежа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прыжков в группировке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упоре на руках, толчком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 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 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 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6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 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 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Чем отличается ходьба от бега 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 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 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78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 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в чередовании с равномерной ходьбой Правила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одновременного отталкивания двумя ногами Приземление после спрыгивания с горки матов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прыжку в длину с места в полной координации Разучивание техники выполнения прыжка в длину и в высоту с прямого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приземления из прыжка Разучивание фазы разбега и отталкивания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Считалки для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ГТО – что это такое? История ГТО. Спортивные нормативы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ТБ на уроках, особенности проведения испытаний (тестов) ВФСК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3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подвижных игр и соревнований у древних народов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Олимпийских игр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Олимпийские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качества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физическое качество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Быстрота как физическое качество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Выносливость как физическое качество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Гибкость как физическое качество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Дневник наблюдений по физической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утренней зарядки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гимнастики и акробатики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разминка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 Танцевальные гимнастические движения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лыжной подготовкой Передвижение на лыжах двухшажным попеременным ходом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лёгкой атлетикой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78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равномерной ходьбой с наклонами туловища вперёд и стороны, разведением и сведением рук</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 Сложно координированные беговые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спортивных игр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 ступени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на уроках. Укрепление здоровья через ВФСК ГТО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у древних народов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появления современного спорта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занятиях физической культурой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Дозировка физических нагрузок</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индивидуального графика занятий по развитию физических качеств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3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 под душем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бассейне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специальных плавательных упражнений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2-3 ступени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Сохранение и укрепление здоровья через ВФСК ГТО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1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физической культуры в России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национальных видов спорта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занятий физической подготовкой на работу систем организма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годовой динамики показателей физического развития и физической подготовленности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предупреждения травм на уроках физической культуры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на занятиях физической культуры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при выполнении гимнастических и акробатических упражнений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2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Висы и упоры на низкой гимнастической перекладине Танцевальные упражнения «Летка-енка»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лёгкой атлетикой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лыжной подготовкой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в плавательном бассейне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травматизма на занятиях подвижными играми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«Запрещенное движение»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7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3 ступени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Здоровье и ЗОЖ. ГТО в наше время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90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5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826726" w:id="32"/>
    <w:p>
      <w:pPr>
        <w:sectPr>
          <w:pgSz w:w="16383" w:h="11906" w:orient="landscape"/>
        </w:sectPr>
      </w:pPr>
    </w:p>
    <w:bookmarkEnd w:id="32"/>
    <w:bookmarkEnd w:id="31"/>
    <w:bookmarkStart w:name="block-16826727" w:id="3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056fd23-2f41-4129-8da1-d467aa21439d" w:id="34"/>
      <w:r>
        <w:rPr>
          <w:rFonts w:ascii="Times New Roman" w:hAnsi="Times New Roman"/>
          <w:b w:val="false"/>
          <w:i w:val="false"/>
          <w:color w:val="000000"/>
          <w:sz w:val="28"/>
        </w:rPr>
        <w:t>• Физическая культура, 1-4 классы/ Лях В.И., Акционерное общество «Издательство «Просвещение»</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826727" w:id="35"/>
    <w:p>
      <w:pPr>
        <w:sectPr>
          <w:pgSz w:w="11906" w:h="16383" w:orient="portrait"/>
        </w:sectPr>
      </w:pPr>
    </w:p>
    <w:bookmarkEnd w:id="35"/>
    <w:bookmarkEnd w:id="33"/>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